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34AE3423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lang w:val="ka-GE"/>
        </w:rPr>
        <w:t xml:space="preserve"> თითბერის მასალების,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084BE4">
        <w:rPr>
          <w:rFonts w:ascii="Sylfaen" w:hAnsi="Sylfaen" w:cs="Sylfaen"/>
          <w:b/>
          <w:lang w:val="ka-GE"/>
        </w:rPr>
        <w:t>6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D57718F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B65351">
        <w:rPr>
          <w:rFonts w:ascii="Sylfaen" w:hAnsi="Sylfaen" w:cs="Sylfaen"/>
          <w:b/>
          <w:sz w:val="20"/>
          <w:szCs w:val="20"/>
          <w:lang w:val="ka-GE"/>
        </w:rPr>
        <w:t xml:space="preserve"> 6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171D0E7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255E7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255E7C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3C107913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CB6398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მასალები,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, ჭანჭიკებიანი ქუროები;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78E3EF07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A91D40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738EB">
        <w:rPr>
          <w:rFonts w:ascii="Sylfaen" w:hAnsi="Sylfaen" w:cstheme="minorHAnsi"/>
          <w:b/>
          <w:sz w:val="20"/>
          <w:szCs w:val="20"/>
          <w:lang w:val="ka-GE"/>
        </w:rPr>
        <w:t>2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9738EB">
        <w:rPr>
          <w:rFonts w:ascii="Sylfaen" w:hAnsi="Sylfaen" w:cstheme="minorHAnsi"/>
          <w:b/>
          <w:sz w:val="20"/>
          <w:szCs w:val="20"/>
          <w:lang w:val="ka-GE"/>
        </w:rPr>
        <w:t>დეკემბერი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9738EB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bookmarkStart w:id="0" w:name="_GoBack"/>
      <w:bookmarkEnd w:id="0"/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3F7A" w14:textId="77777777" w:rsidR="002F77AC" w:rsidRDefault="002F77AC" w:rsidP="007902EA">
      <w:pPr>
        <w:spacing w:after="0" w:line="240" w:lineRule="auto"/>
      </w:pPr>
      <w:r>
        <w:separator/>
      </w:r>
    </w:p>
  </w:endnote>
  <w:endnote w:type="continuationSeparator" w:id="0">
    <w:p w14:paraId="4B8340D7" w14:textId="77777777" w:rsidR="002F77AC" w:rsidRDefault="002F77A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E730D2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162C" w14:textId="77777777" w:rsidR="002F77AC" w:rsidRDefault="002F77AC" w:rsidP="007902EA">
      <w:pPr>
        <w:spacing w:after="0" w:line="240" w:lineRule="auto"/>
      </w:pPr>
      <w:r>
        <w:separator/>
      </w:r>
    </w:p>
  </w:footnote>
  <w:footnote w:type="continuationSeparator" w:id="0">
    <w:p w14:paraId="514BC565" w14:textId="77777777" w:rsidR="002F77AC" w:rsidRDefault="002F77A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4BE4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D609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5E7C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2F77AC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2764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A7C94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38EB"/>
    <w:rsid w:val="009745C4"/>
    <w:rsid w:val="009804B1"/>
    <w:rsid w:val="00985307"/>
    <w:rsid w:val="0099130F"/>
    <w:rsid w:val="00993895"/>
    <w:rsid w:val="0099429F"/>
    <w:rsid w:val="00997CB4"/>
    <w:rsid w:val="009A1976"/>
    <w:rsid w:val="009A2F37"/>
    <w:rsid w:val="009A7535"/>
    <w:rsid w:val="009B264B"/>
    <w:rsid w:val="009B3731"/>
    <w:rsid w:val="009B3A3B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5351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09B7-7CB2-4B7B-BE33-C0D68009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114</cp:revision>
  <cp:lastPrinted>2015-07-27T06:36:00Z</cp:lastPrinted>
  <dcterms:created xsi:type="dcterms:W3CDTF">2019-11-20T10:27:00Z</dcterms:created>
  <dcterms:modified xsi:type="dcterms:W3CDTF">2022-11-29T10:50:00Z</dcterms:modified>
</cp:coreProperties>
</file>